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8FF2" w14:textId="77777777" w:rsidR="0033623A" w:rsidRPr="001C26D9" w:rsidRDefault="0033623A" w:rsidP="00C03C6E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D9">
        <w:rPr>
          <w:rFonts w:ascii="Times New Roman" w:hAnsi="Times New Roman" w:cs="Times New Roman"/>
          <w:color w:val="000000" w:themeColor="text1"/>
          <w:sz w:val="28"/>
          <w:szCs w:val="28"/>
        </w:rPr>
        <w:t>ePay Setup Questionnaire</w:t>
      </w:r>
    </w:p>
    <w:sdt>
      <w:sdtPr>
        <w:rPr>
          <w:rFonts w:ascii="Times New Roman" w:hAnsi="Times New Roman" w:cs="Times New Roman"/>
          <w:color w:val="000000" w:themeColor="text1"/>
        </w:rPr>
        <w:id w:val="1493366786"/>
        <w:placeholder>
          <w:docPart w:val="DD98B9CF4AFABB4283647AF3F9597815"/>
        </w:placeholder>
        <w:temporary/>
        <w:showingPlcHdr/>
        <w15:appearance w15:val="hidden"/>
      </w:sdtPr>
      <w:sdtEndPr/>
      <w:sdtContent>
        <w:p w14:paraId="313F0E0F" w14:textId="77777777" w:rsidR="00FA7004" w:rsidRPr="00FA7004" w:rsidRDefault="00FD35A6" w:rsidP="00907621">
          <w:pPr>
            <w:pStyle w:val="Heading1"/>
            <w:spacing w:before="120"/>
            <w:rPr>
              <w:rFonts w:ascii="Times New Roman" w:hAnsi="Times New Roman" w:cs="Times New Roman"/>
              <w:color w:val="000000" w:themeColor="text1"/>
            </w:rPr>
          </w:pPr>
          <w:r w:rsidRPr="001C26D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Instructions</w:t>
          </w:r>
        </w:p>
      </w:sdtContent>
    </w:sdt>
    <w:p w14:paraId="5B0B1271" w14:textId="77777777" w:rsidR="00FA7004" w:rsidRDefault="00FA7004" w:rsidP="00FA7004">
      <w:pPr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This is a fillable form: Please enter your responses to the right of each prompt. </w:t>
      </w:r>
    </w:p>
    <w:p w14:paraId="52CF4D58" w14:textId="7A77977E" w:rsidR="00FA7004" w:rsidRDefault="00803543" w:rsidP="00BD4CC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06B2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Simplify your payment collection process by making and receiving payments online. You’ll save time </w:t>
      </w:r>
      <w:r w:rsidRPr="00D06B25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and </w:t>
      </w:r>
      <w:r w:rsidRPr="00D06B25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money! </w:t>
      </w:r>
      <w:r w:rsidR="00FA7004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To learn more about </w:t>
      </w:r>
      <w:r w:rsidR="00953DA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 xml:space="preserve">our merchant, </w:t>
      </w:r>
      <w:r w:rsidR="00FA7004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the process and how fees are handled please click</w:t>
      </w:r>
      <w:r w:rsidRPr="00D06B25">
        <w:rPr>
          <w:rFonts w:ascii="Times New Roman" w:eastAsia="Times New Roman" w:hAnsi="Times New Roman" w:cs="Times New Roman"/>
          <w:sz w:val="18"/>
          <w:szCs w:val="18"/>
        </w:rPr>
        <w:t> </w:t>
      </w:r>
      <w:hyperlink r:id="rId10" w:tgtFrame="_blank" w:history="1">
        <w:r w:rsidRPr="00CD678B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 Learn more</w:t>
        </w:r>
        <w:r w:rsidR="00FA7004" w:rsidRPr="00CD678B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 xml:space="preserve"> .</w:t>
        </w:r>
      </w:hyperlink>
    </w:p>
    <w:p w14:paraId="75D71011" w14:textId="77777777" w:rsidR="00C03C6E" w:rsidRDefault="00803543" w:rsidP="00BD4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A0735">
        <w:rPr>
          <w:rFonts w:ascii="Times New Roman" w:eastAsia="Times New Roman" w:hAnsi="Times New Roman" w:cs="Times New Roman"/>
          <w:sz w:val="18"/>
          <w:szCs w:val="18"/>
        </w:rPr>
        <w:t>Application Process</w:t>
      </w:r>
      <w:r w:rsidR="00DA0735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DA0735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STEP 1: Co</w:t>
      </w:r>
      <w:r w:rsidRPr="00DA0735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mplete this form to begin the process to setup for your </w:t>
      </w:r>
      <w:r w:rsidRPr="00D06B25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online ePay application (</w:t>
      </w:r>
      <w:r w:rsidR="00DA0735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approx. </w:t>
      </w:r>
      <w:r w:rsidRPr="00D06B25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10 mins)</w:t>
      </w:r>
      <w:r w:rsidR="00DA0735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D06B25">
        <w:rPr>
          <w:rFonts w:ascii="Times New Roman" w:eastAsia="Times New Roman" w:hAnsi="Times New Roman" w:cs="Times New Roman"/>
          <w:b/>
          <w:bCs/>
          <w:sz w:val="18"/>
          <w:szCs w:val="18"/>
        </w:rPr>
        <w:t>Yo</w:t>
      </w:r>
      <w:r w:rsidRPr="00DA0735"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 w:rsidRPr="00D06B2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will need:</w:t>
      </w:r>
      <w:r w:rsidR="00DA0735">
        <w:rPr>
          <w:rFonts w:ascii="Times New Roman" w:eastAsia="Times New Roman" w:hAnsi="Times New Roman" w:cs="Times New Roman"/>
          <w:sz w:val="18"/>
          <w:szCs w:val="18"/>
        </w:rPr>
        <w:t xml:space="preserve"> 1) </w:t>
      </w:r>
      <w:r w:rsidRPr="00D06B25">
        <w:rPr>
          <w:rFonts w:ascii="Times New Roman" w:eastAsia="Times New Roman" w:hAnsi="Times New Roman" w:cs="Times New Roman"/>
          <w:sz w:val="18"/>
          <w:szCs w:val="18"/>
        </w:rPr>
        <w:t>A business checking account. Personal accounts aren’t accepted.</w:t>
      </w:r>
      <w:r w:rsidR="00DA0735">
        <w:rPr>
          <w:rFonts w:ascii="Times New Roman" w:eastAsia="Times New Roman" w:hAnsi="Times New Roman" w:cs="Times New Roman"/>
          <w:sz w:val="18"/>
          <w:szCs w:val="18"/>
        </w:rPr>
        <w:t xml:space="preserve"> 2) </w:t>
      </w:r>
      <w:r w:rsidRPr="00D06B25">
        <w:rPr>
          <w:rFonts w:ascii="Times New Roman" w:eastAsia="Times New Roman" w:hAnsi="Times New Roman" w:cs="Times New Roman"/>
          <w:sz w:val="18"/>
          <w:szCs w:val="18"/>
        </w:rPr>
        <w:t>Company ownership and/or trustee information, including their SSN, email, phone number, and address. P.O. boxes aren’t accepted</w:t>
      </w:r>
      <w:r w:rsidR="00DA0735">
        <w:rPr>
          <w:rFonts w:ascii="Times New Roman" w:eastAsia="Times New Roman" w:hAnsi="Times New Roman" w:cs="Times New Roman"/>
          <w:sz w:val="18"/>
          <w:szCs w:val="18"/>
        </w:rPr>
        <w:t xml:space="preserve">, and 3) </w:t>
      </w:r>
      <w:r w:rsidRPr="00D06B25">
        <w:rPr>
          <w:rFonts w:ascii="Times New Roman" w:eastAsia="Times New Roman" w:hAnsi="Times New Roman" w:cs="Times New Roman"/>
          <w:sz w:val="18"/>
          <w:szCs w:val="18"/>
        </w:rPr>
        <w:t>This account’s average and largest monthly transactions and its annual volume of incoming and outgoing payments.</w:t>
      </w:r>
    </w:p>
    <w:p w14:paraId="569059FB" w14:textId="309AFE8D" w:rsidR="00C03C6E" w:rsidRDefault="00C03C6E" w:rsidP="00BD4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03C6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STEP </w:t>
      </w:r>
      <w:r w:rsidR="00907621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Pr="00C03C6E">
        <w:rPr>
          <w:rFonts w:ascii="Times New Roman" w:eastAsia="Times New Roman" w:hAnsi="Times New Roman" w:cs="Times New Roman"/>
          <w:b/>
          <w:bCs/>
          <w:sz w:val="18"/>
          <w:szCs w:val="18"/>
        </w:rPr>
        <w:t>: Verification.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Once th</w:t>
      </w:r>
      <w:r w:rsidR="006F1D97"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information from this form is entered into the merchant application, we will contact you with several questions for account verification</w:t>
      </w:r>
      <w:r w:rsidR="00907621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AD8CB1F" w14:textId="77777777" w:rsidR="00DA0735" w:rsidRDefault="00907621" w:rsidP="00BD4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STEP 3: </w:t>
      </w:r>
      <w:r w:rsidRPr="00D06B25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Await application review </w:t>
      </w:r>
      <w:r w:rsidRPr="00D06B25"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 w:rsidRPr="00D06B25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7-10 business days</w:t>
      </w:r>
      <w:r w:rsidRPr="00D06B25"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</w:t>
      </w:r>
      <w:r w:rsidRPr="00D06B25">
        <w:rPr>
          <w:rFonts w:ascii="Times New Roman" w:eastAsia="Times New Roman" w:hAnsi="Times New Roman" w:cs="Times New Roman"/>
          <w:sz w:val="18"/>
          <w:szCs w:val="18"/>
        </w:rPr>
        <w:t xml:space="preserve">Once all required documents are received, </w:t>
      </w:r>
      <w:r w:rsidRPr="00DA0735"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 w:rsidRPr="00D06B25">
        <w:rPr>
          <w:rFonts w:ascii="Times New Roman" w:eastAsia="Times New Roman" w:hAnsi="Times New Roman" w:cs="Times New Roman"/>
          <w:sz w:val="18"/>
          <w:szCs w:val="18"/>
        </w:rPr>
        <w:t>Compliance experts</w:t>
      </w:r>
      <w:r w:rsidRPr="00DA0735">
        <w:rPr>
          <w:rFonts w:ascii="Times New Roman" w:eastAsia="Times New Roman" w:hAnsi="Times New Roman" w:cs="Times New Roman"/>
          <w:sz w:val="18"/>
          <w:szCs w:val="18"/>
        </w:rPr>
        <w:t xml:space="preserve"> from our merchant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A0735">
        <w:rPr>
          <w:rFonts w:ascii="Times New Roman" w:eastAsia="Times New Roman" w:hAnsi="Times New Roman" w:cs="Times New Roman"/>
          <w:sz w:val="18"/>
          <w:szCs w:val="18"/>
        </w:rPr>
        <w:t>vendor will</w:t>
      </w:r>
      <w:r w:rsidRPr="00D06B25">
        <w:rPr>
          <w:rFonts w:ascii="Times New Roman" w:eastAsia="Times New Roman" w:hAnsi="Times New Roman" w:cs="Times New Roman"/>
          <w:sz w:val="18"/>
          <w:szCs w:val="18"/>
        </w:rPr>
        <w:t xml:space="preserve"> begin their review process. If any extra information is needed, they’ll email the application contact directly.</w:t>
      </w:r>
    </w:p>
    <w:p w14:paraId="69F55567" w14:textId="77777777" w:rsidR="00FD35A6" w:rsidRPr="001C26D9" w:rsidRDefault="00803543" w:rsidP="00FD35A6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26D9">
        <w:rPr>
          <w:rFonts w:ascii="Times New Roman" w:hAnsi="Times New Roman" w:cs="Times New Roman"/>
          <w:color w:val="000000" w:themeColor="text1"/>
          <w:sz w:val="22"/>
          <w:szCs w:val="22"/>
        </w:rPr>
        <w:t>Company Information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85"/>
        <w:gridCol w:w="3051"/>
        <w:gridCol w:w="2599"/>
        <w:gridCol w:w="2410"/>
      </w:tblGrid>
      <w:tr w:rsidR="00687CFB" w:rsidRPr="00A8364D" w14:paraId="59BF2EA2" w14:textId="77777777" w:rsidTr="00DA0735">
        <w:trPr>
          <w:trHeight w:val="315"/>
        </w:trPr>
        <w:tc>
          <w:tcPr>
            <w:tcW w:w="2685" w:type="dxa"/>
            <w:vMerge w:val="restart"/>
          </w:tcPr>
          <w:p w14:paraId="03DA350D" w14:textId="77777777" w:rsidR="00687CFB" w:rsidRPr="00A8364D" w:rsidRDefault="00DA0735" w:rsidP="00FD35A6">
            <w:pPr>
              <w:pStyle w:val="Labels"/>
              <w:rPr>
                <w:rFonts w:ascii="Times New Roman" w:hAnsi="Times New Roman" w:cs="Times New Roman"/>
              </w:rPr>
            </w:pPr>
            <w:r w:rsidRPr="00A8364D">
              <w:rPr>
                <w:rFonts w:ascii="Times New Roman" w:hAnsi="Times New Roman" w:cs="Times New Roman"/>
              </w:rPr>
              <w:t>Company Name</w:t>
            </w:r>
            <w:r w:rsidR="00A61EA3" w:rsidRPr="00A836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51" w:type="dxa"/>
            <w:shd w:val="clear" w:color="auto" w:fill="FFFFFF" w:themeFill="background1"/>
          </w:tcPr>
          <w:p w14:paraId="6531E506" w14:textId="77777777" w:rsidR="00687CFB" w:rsidRPr="00A8364D" w:rsidRDefault="00687CFB" w:rsidP="00F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 w:val="restart"/>
          </w:tcPr>
          <w:p w14:paraId="462C04F3" w14:textId="77777777" w:rsidR="00A61EA3" w:rsidRPr="00A8364D" w:rsidRDefault="00A61EA3" w:rsidP="00A61EA3">
            <w:pPr>
              <w:pStyle w:val="Labels"/>
              <w:rPr>
                <w:rFonts w:ascii="Times New Roman" w:hAnsi="Times New Roman" w:cs="Times New Roman"/>
              </w:rPr>
            </w:pPr>
            <w:r w:rsidRPr="00A8364D">
              <w:rPr>
                <w:rFonts w:ascii="Times New Roman" w:hAnsi="Times New Roman" w:cs="Times New Roman"/>
              </w:rPr>
              <w:t>Company Address, Including City, State and Zip Code:</w:t>
            </w:r>
          </w:p>
          <w:p w14:paraId="21C6BC17" w14:textId="77777777" w:rsidR="00687CFB" w:rsidRPr="00A8364D" w:rsidRDefault="00687CFB" w:rsidP="00FD35A6">
            <w:pPr>
              <w:pStyle w:val="Labels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602A81B7" w14:textId="77777777" w:rsidR="00687CFB" w:rsidRPr="00A8364D" w:rsidRDefault="00687CFB" w:rsidP="00FD35A6">
            <w:pPr>
              <w:rPr>
                <w:rFonts w:ascii="Times New Roman" w:hAnsi="Times New Roman" w:cs="Times New Roman"/>
              </w:rPr>
            </w:pPr>
          </w:p>
        </w:tc>
      </w:tr>
      <w:tr w:rsidR="00687CFB" w:rsidRPr="00A8364D" w14:paraId="594D56CA" w14:textId="77777777" w:rsidTr="001C26D9">
        <w:trPr>
          <w:trHeight w:val="287"/>
        </w:trPr>
        <w:tc>
          <w:tcPr>
            <w:tcW w:w="2685" w:type="dxa"/>
            <w:vMerge/>
          </w:tcPr>
          <w:p w14:paraId="166CDEF0" w14:textId="77777777" w:rsidR="00687CFB" w:rsidRPr="00A8364D" w:rsidRDefault="00687CFB" w:rsidP="00FD35A6">
            <w:pPr>
              <w:pStyle w:val="Labels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14:paraId="69B147BF" w14:textId="77777777" w:rsidR="00687CFB" w:rsidRPr="00A8364D" w:rsidRDefault="00687CFB" w:rsidP="00F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</w:tcPr>
          <w:p w14:paraId="511A4AD2" w14:textId="77777777" w:rsidR="00687CFB" w:rsidRPr="00A8364D" w:rsidRDefault="00687CFB" w:rsidP="00FD35A6">
            <w:pPr>
              <w:pStyle w:val="Labels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78B52B5C" w14:textId="77777777" w:rsidR="00687CFB" w:rsidRPr="00A8364D" w:rsidRDefault="00687CFB" w:rsidP="00FD35A6">
            <w:pPr>
              <w:rPr>
                <w:rFonts w:ascii="Times New Roman" w:hAnsi="Times New Roman" w:cs="Times New Roman"/>
              </w:rPr>
            </w:pPr>
          </w:p>
        </w:tc>
      </w:tr>
      <w:tr w:rsidR="00FD35A6" w:rsidRPr="00A8364D" w14:paraId="5729F4C4" w14:textId="77777777" w:rsidTr="00DA0735">
        <w:trPr>
          <w:trHeight w:val="250"/>
        </w:trPr>
        <w:tc>
          <w:tcPr>
            <w:tcW w:w="2685" w:type="dxa"/>
          </w:tcPr>
          <w:p w14:paraId="070772A8" w14:textId="77777777" w:rsidR="00FD35A6" w:rsidRPr="00A8364D" w:rsidRDefault="00A61EA3" w:rsidP="00FD35A6">
            <w:pPr>
              <w:pStyle w:val="Labels"/>
              <w:rPr>
                <w:rFonts w:ascii="Times New Roman" w:hAnsi="Times New Roman" w:cs="Times New Roman"/>
              </w:rPr>
            </w:pPr>
            <w:r w:rsidRPr="00A8364D">
              <w:rPr>
                <w:rFonts w:ascii="Times New Roman" w:hAnsi="Times New Roman" w:cs="Times New Roman"/>
              </w:rPr>
              <w:t>Company Type (Corp., LLC, etc.):</w:t>
            </w:r>
          </w:p>
        </w:tc>
        <w:tc>
          <w:tcPr>
            <w:tcW w:w="3051" w:type="dxa"/>
            <w:shd w:val="clear" w:color="auto" w:fill="FFFFFF" w:themeFill="background1"/>
          </w:tcPr>
          <w:p w14:paraId="43C64064" w14:textId="77777777" w:rsidR="00FD35A6" w:rsidRPr="00A8364D" w:rsidRDefault="00FD35A6" w:rsidP="00FD3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063B1E47" w14:textId="4CC19C18" w:rsidR="001C26D9" w:rsidRDefault="001C26D9" w:rsidP="001C26D9">
            <w:pPr>
              <w:pStyle w:val="Labels"/>
              <w:rPr>
                <w:rFonts w:ascii="Times New Roman" w:hAnsi="Times New Roman" w:cs="Times New Roman"/>
              </w:rPr>
            </w:pPr>
            <w:r w:rsidRPr="00A8364D">
              <w:rPr>
                <w:rFonts w:ascii="Times New Roman" w:hAnsi="Times New Roman" w:cs="Times New Roman"/>
              </w:rPr>
              <w:t>Federal Tax ID</w:t>
            </w:r>
            <w:r w:rsidR="00CE72F5">
              <w:rPr>
                <w:rFonts w:ascii="Times New Roman" w:hAnsi="Times New Roman" w:cs="Times New Roman"/>
              </w:rPr>
              <w:t>:</w:t>
            </w:r>
            <w:r w:rsidRPr="00A8364D">
              <w:rPr>
                <w:rFonts w:ascii="Times New Roman" w:hAnsi="Times New Roman" w:cs="Times New Roman"/>
              </w:rPr>
              <w:t xml:space="preserve"> </w:t>
            </w:r>
          </w:p>
          <w:p w14:paraId="27A1205C" w14:textId="6AF1397D" w:rsidR="00FD35A6" w:rsidRPr="00A8364D" w:rsidRDefault="00FD35A6" w:rsidP="00FD35A6">
            <w:pPr>
              <w:pStyle w:val="Labels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B632FB4" w14:textId="77777777" w:rsidR="00FD35A6" w:rsidRPr="00A8364D" w:rsidRDefault="00FD35A6" w:rsidP="00FD35A6">
            <w:pPr>
              <w:rPr>
                <w:rFonts w:ascii="Times New Roman" w:hAnsi="Times New Roman" w:cs="Times New Roman"/>
              </w:rPr>
            </w:pPr>
          </w:p>
        </w:tc>
      </w:tr>
      <w:tr w:rsidR="001C26D9" w:rsidRPr="00A8364D" w14:paraId="142D301E" w14:textId="77777777" w:rsidTr="00DA0735">
        <w:trPr>
          <w:trHeight w:val="250"/>
        </w:trPr>
        <w:tc>
          <w:tcPr>
            <w:tcW w:w="2685" w:type="dxa"/>
          </w:tcPr>
          <w:p w14:paraId="4D8D60F7" w14:textId="1B1A7871" w:rsidR="001C26D9" w:rsidRPr="00A8364D" w:rsidRDefault="001C26D9" w:rsidP="001C26D9">
            <w:pPr>
              <w:pStyle w:val="Labels"/>
              <w:rPr>
                <w:rFonts w:ascii="Times New Roman" w:hAnsi="Times New Roman" w:cs="Times New Roman"/>
              </w:rPr>
            </w:pPr>
            <w:r w:rsidRPr="00A8364D">
              <w:rPr>
                <w:rFonts w:ascii="Times New Roman" w:hAnsi="Times New Roman" w:cs="Times New Roman"/>
              </w:rPr>
              <w:t xml:space="preserve">Number of </w:t>
            </w:r>
            <w:r>
              <w:rPr>
                <w:rFonts w:ascii="Times New Roman" w:hAnsi="Times New Roman" w:cs="Times New Roman"/>
              </w:rPr>
              <w:t>U</w:t>
            </w:r>
            <w:r w:rsidRPr="00A8364D">
              <w:rPr>
                <w:rFonts w:ascii="Times New Roman" w:hAnsi="Times New Roman" w:cs="Times New Roman"/>
              </w:rPr>
              <w:t xml:space="preserve">nits </w:t>
            </w:r>
            <w:r>
              <w:rPr>
                <w:rFonts w:ascii="Times New Roman" w:hAnsi="Times New Roman" w:cs="Times New Roman"/>
              </w:rPr>
              <w:t>A</w:t>
            </w:r>
            <w:r w:rsidRPr="00A8364D">
              <w:rPr>
                <w:rFonts w:ascii="Times New Roman" w:hAnsi="Times New Roman" w:cs="Times New Roman"/>
              </w:rPr>
              <w:t xml:space="preserve">ssociated with </w:t>
            </w:r>
            <w:r>
              <w:rPr>
                <w:rFonts w:ascii="Times New Roman" w:hAnsi="Times New Roman" w:cs="Times New Roman"/>
              </w:rPr>
              <w:t>A</w:t>
            </w:r>
            <w:r w:rsidRPr="00A8364D">
              <w:rPr>
                <w:rFonts w:ascii="Times New Roman" w:hAnsi="Times New Roman" w:cs="Times New Roman"/>
              </w:rPr>
              <w:t xml:space="preserve">ccount </w:t>
            </w:r>
            <w:r>
              <w:rPr>
                <w:rFonts w:ascii="Times New Roman" w:hAnsi="Times New Roman" w:cs="Times New Roman"/>
              </w:rPr>
              <w:t>B</w:t>
            </w:r>
            <w:r w:rsidRPr="00A8364D">
              <w:rPr>
                <w:rFonts w:ascii="Times New Roman" w:hAnsi="Times New Roman" w:cs="Times New Roman"/>
              </w:rPr>
              <w:t xml:space="preserve">eing </w:t>
            </w:r>
            <w:r>
              <w:rPr>
                <w:rFonts w:ascii="Times New Roman" w:hAnsi="Times New Roman" w:cs="Times New Roman"/>
              </w:rPr>
              <w:t>S</w:t>
            </w:r>
            <w:r w:rsidRPr="00A8364D">
              <w:rPr>
                <w:rFonts w:ascii="Times New Roman" w:hAnsi="Times New Roman" w:cs="Times New Roman"/>
              </w:rPr>
              <w:t>etup:</w:t>
            </w:r>
          </w:p>
        </w:tc>
        <w:tc>
          <w:tcPr>
            <w:tcW w:w="3051" w:type="dxa"/>
            <w:shd w:val="clear" w:color="auto" w:fill="FFFFFF" w:themeFill="background1"/>
          </w:tcPr>
          <w:p w14:paraId="43CDCF8D" w14:textId="77777777" w:rsidR="001C26D9" w:rsidRPr="00A8364D" w:rsidRDefault="001C26D9" w:rsidP="001C2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49A03CAC" w14:textId="2FBBE2EB" w:rsidR="001C26D9" w:rsidRPr="00A8364D" w:rsidRDefault="001C26D9" w:rsidP="001C26D9">
            <w:pPr>
              <w:pStyle w:val="Labels"/>
              <w:rPr>
                <w:rFonts w:ascii="Times New Roman" w:hAnsi="Times New Roman" w:cs="Times New Roman"/>
              </w:rPr>
            </w:pPr>
            <w:r w:rsidRPr="00A8364D"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2410" w:type="dxa"/>
            <w:shd w:val="clear" w:color="auto" w:fill="FFFFFF" w:themeFill="background1"/>
          </w:tcPr>
          <w:p w14:paraId="23447445" w14:textId="77777777" w:rsidR="001C26D9" w:rsidRPr="00A8364D" w:rsidRDefault="001C26D9" w:rsidP="001C26D9">
            <w:pPr>
              <w:rPr>
                <w:rFonts w:ascii="Times New Roman" w:hAnsi="Times New Roman" w:cs="Times New Roman"/>
              </w:rPr>
            </w:pPr>
          </w:p>
        </w:tc>
      </w:tr>
      <w:tr w:rsidR="001C26D9" w:rsidRPr="00A8364D" w14:paraId="2F72F8D8" w14:textId="77777777" w:rsidTr="00DA0735">
        <w:trPr>
          <w:trHeight w:val="242"/>
        </w:trPr>
        <w:tc>
          <w:tcPr>
            <w:tcW w:w="2685" w:type="dxa"/>
          </w:tcPr>
          <w:p w14:paraId="7F9FDE16" w14:textId="60033ED8" w:rsidR="001C26D9" w:rsidRPr="00A8364D" w:rsidRDefault="001C26D9" w:rsidP="001C26D9">
            <w:pPr>
              <w:pStyle w:val="Label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Name and Routing Number:</w:t>
            </w:r>
          </w:p>
        </w:tc>
        <w:tc>
          <w:tcPr>
            <w:tcW w:w="3051" w:type="dxa"/>
            <w:shd w:val="clear" w:color="auto" w:fill="FFFFFF" w:themeFill="background1"/>
          </w:tcPr>
          <w:p w14:paraId="3317FEDC" w14:textId="77777777" w:rsidR="001C26D9" w:rsidRPr="00A8364D" w:rsidRDefault="001C26D9" w:rsidP="001C2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3A9903FB" w14:textId="3A8E2860" w:rsidR="001C26D9" w:rsidRPr="00A8364D" w:rsidRDefault="001C26D9" w:rsidP="001C26D9">
            <w:pPr>
              <w:pStyle w:val="Label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Account Number</w:t>
            </w:r>
            <w:r w:rsidR="00CE72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FFFFFF" w:themeFill="background1"/>
          </w:tcPr>
          <w:p w14:paraId="1B3A87A8" w14:textId="77777777" w:rsidR="001C26D9" w:rsidRPr="00A8364D" w:rsidRDefault="001C26D9" w:rsidP="001C26D9">
            <w:pPr>
              <w:rPr>
                <w:rFonts w:ascii="Times New Roman" w:hAnsi="Times New Roman" w:cs="Times New Roman"/>
              </w:rPr>
            </w:pPr>
          </w:p>
        </w:tc>
      </w:tr>
      <w:tr w:rsidR="001C26D9" w:rsidRPr="00A8364D" w14:paraId="26EED811" w14:textId="77777777" w:rsidTr="00DA0735">
        <w:trPr>
          <w:trHeight w:val="242"/>
        </w:trPr>
        <w:tc>
          <w:tcPr>
            <w:tcW w:w="2685" w:type="dxa"/>
          </w:tcPr>
          <w:p w14:paraId="4769EA8F" w14:textId="56A75123" w:rsidR="001C26D9" w:rsidRPr="00A8364D" w:rsidRDefault="001C26D9" w:rsidP="001C26D9">
            <w:pPr>
              <w:pStyle w:val="Label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Account Country:</w:t>
            </w:r>
          </w:p>
        </w:tc>
        <w:tc>
          <w:tcPr>
            <w:tcW w:w="3051" w:type="dxa"/>
            <w:shd w:val="clear" w:color="auto" w:fill="FFFFFF" w:themeFill="background1"/>
          </w:tcPr>
          <w:p w14:paraId="45584238" w14:textId="77777777" w:rsidR="001C26D9" w:rsidRPr="00A8364D" w:rsidRDefault="001C26D9" w:rsidP="001C2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14:paraId="65F1491D" w14:textId="11E58023" w:rsidR="001C26D9" w:rsidRPr="00A8364D" w:rsidRDefault="001C26D9" w:rsidP="001C26D9">
            <w:pPr>
              <w:pStyle w:val="Label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Account (checking, savings, etc.)</w:t>
            </w:r>
            <w:r w:rsidR="00CE72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shd w:val="clear" w:color="auto" w:fill="FFFFFF" w:themeFill="background1"/>
          </w:tcPr>
          <w:p w14:paraId="748ED784" w14:textId="77777777" w:rsidR="001C26D9" w:rsidRPr="00A8364D" w:rsidRDefault="001C26D9" w:rsidP="001C26D9">
            <w:pPr>
              <w:rPr>
                <w:rFonts w:ascii="Times New Roman" w:hAnsi="Times New Roman" w:cs="Times New Roman"/>
              </w:rPr>
            </w:pPr>
          </w:p>
        </w:tc>
      </w:tr>
    </w:tbl>
    <w:p w14:paraId="68C154E0" w14:textId="77777777" w:rsidR="00DA0735" w:rsidRPr="001C26D9" w:rsidRDefault="00DA0735" w:rsidP="00FA7004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26D9">
        <w:rPr>
          <w:rFonts w:ascii="Times New Roman" w:hAnsi="Times New Roman" w:cs="Times New Roman"/>
          <w:color w:val="000000" w:themeColor="text1"/>
          <w:sz w:val="22"/>
          <w:szCs w:val="22"/>
        </w:rPr>
        <w:t>Company Manager Information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78"/>
        <w:gridCol w:w="3043"/>
        <w:gridCol w:w="2592"/>
        <w:gridCol w:w="2403"/>
      </w:tblGrid>
      <w:tr w:rsidR="00A61EA3" w:rsidRPr="00A8364D" w14:paraId="78F0D961" w14:textId="77777777" w:rsidTr="00DA0735">
        <w:trPr>
          <w:trHeight w:val="347"/>
        </w:trPr>
        <w:tc>
          <w:tcPr>
            <w:tcW w:w="2678" w:type="dxa"/>
            <w:vMerge w:val="restart"/>
          </w:tcPr>
          <w:p w14:paraId="12CD4558" w14:textId="77777777" w:rsidR="00A61EA3" w:rsidRDefault="00DA0735" w:rsidP="00B83585">
            <w:pPr>
              <w:pStyle w:val="Labels"/>
              <w:rPr>
                <w:rFonts w:ascii="Times New Roman" w:hAnsi="Times New Roman" w:cs="Times New Roman"/>
              </w:rPr>
            </w:pPr>
            <w:r w:rsidRPr="00A8364D">
              <w:rPr>
                <w:rFonts w:ascii="Times New Roman" w:hAnsi="Times New Roman" w:cs="Times New Roman"/>
              </w:rPr>
              <w:t>First and Last Name</w:t>
            </w:r>
            <w:r w:rsidR="00A61EA3" w:rsidRPr="00A8364D">
              <w:rPr>
                <w:rFonts w:ascii="Times New Roman" w:hAnsi="Times New Roman" w:cs="Times New Roman"/>
              </w:rPr>
              <w:t>:</w:t>
            </w:r>
          </w:p>
          <w:p w14:paraId="17F42CD4" w14:textId="77777777" w:rsidR="00CE72F5" w:rsidRDefault="00CE72F5" w:rsidP="00B83585">
            <w:pPr>
              <w:pStyle w:val="Labels"/>
              <w:rPr>
                <w:rFonts w:ascii="Times New Roman" w:hAnsi="Times New Roman" w:cs="Times New Roman"/>
              </w:rPr>
            </w:pPr>
          </w:p>
          <w:p w14:paraId="5BE2107B" w14:textId="7AAFB4AD" w:rsidR="00CE72F5" w:rsidRPr="00A8364D" w:rsidRDefault="00CE72F5" w:rsidP="00B83585">
            <w:pPr>
              <w:pStyle w:val="Label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3043" w:type="dxa"/>
            <w:shd w:val="clear" w:color="auto" w:fill="FFFFFF" w:themeFill="background1"/>
          </w:tcPr>
          <w:p w14:paraId="0A9F293C" w14:textId="77777777" w:rsidR="00A61EA3" w:rsidRPr="00A8364D" w:rsidRDefault="00A61EA3" w:rsidP="00B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 w:val="restart"/>
          </w:tcPr>
          <w:p w14:paraId="16FDA184" w14:textId="77777777" w:rsidR="00A61EA3" w:rsidRPr="00A8364D" w:rsidRDefault="00DA0735" w:rsidP="00B83585">
            <w:pPr>
              <w:pStyle w:val="Labels"/>
              <w:rPr>
                <w:rFonts w:ascii="Times New Roman" w:hAnsi="Times New Roman" w:cs="Times New Roman"/>
              </w:rPr>
            </w:pPr>
            <w:r w:rsidRPr="00A8364D">
              <w:rPr>
                <w:rFonts w:ascii="Times New Roman" w:hAnsi="Times New Roman" w:cs="Times New Roman"/>
              </w:rPr>
              <w:t xml:space="preserve">Home </w:t>
            </w:r>
            <w:r w:rsidR="00A61EA3" w:rsidRPr="00A8364D">
              <w:rPr>
                <w:rFonts w:ascii="Times New Roman" w:hAnsi="Times New Roman" w:cs="Times New Roman"/>
              </w:rPr>
              <w:t>Address, Including City, State and Zip Code:</w:t>
            </w:r>
          </w:p>
          <w:p w14:paraId="1B29F9B5" w14:textId="77777777" w:rsidR="00A61EA3" w:rsidRPr="00A8364D" w:rsidRDefault="00A61EA3" w:rsidP="00B83585">
            <w:pPr>
              <w:pStyle w:val="Labels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 w:val="restart"/>
            <w:shd w:val="clear" w:color="auto" w:fill="FFFFFF" w:themeFill="background1"/>
          </w:tcPr>
          <w:p w14:paraId="345D436F" w14:textId="77777777" w:rsidR="00A61EA3" w:rsidRPr="00A8364D" w:rsidRDefault="00A61EA3" w:rsidP="00B83585">
            <w:pPr>
              <w:rPr>
                <w:rFonts w:ascii="Times New Roman" w:hAnsi="Times New Roman" w:cs="Times New Roman"/>
              </w:rPr>
            </w:pPr>
          </w:p>
        </w:tc>
      </w:tr>
      <w:tr w:rsidR="00A61EA3" w:rsidRPr="00A8364D" w14:paraId="5C624C66" w14:textId="77777777" w:rsidTr="00DA0735">
        <w:trPr>
          <w:trHeight w:val="347"/>
        </w:trPr>
        <w:tc>
          <w:tcPr>
            <w:tcW w:w="2678" w:type="dxa"/>
            <w:vMerge/>
          </w:tcPr>
          <w:p w14:paraId="4AD05932" w14:textId="77777777" w:rsidR="00A61EA3" w:rsidRPr="00A8364D" w:rsidRDefault="00A61EA3" w:rsidP="00B83585">
            <w:pPr>
              <w:pStyle w:val="Labels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</w:tcPr>
          <w:p w14:paraId="35FAAFDA" w14:textId="77777777" w:rsidR="00A61EA3" w:rsidRPr="00A8364D" w:rsidRDefault="00A61EA3" w:rsidP="00B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14:paraId="6D390C1E" w14:textId="77777777" w:rsidR="00A61EA3" w:rsidRPr="00A8364D" w:rsidRDefault="00A61EA3" w:rsidP="00B83585">
            <w:pPr>
              <w:pStyle w:val="Labels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shd w:val="clear" w:color="auto" w:fill="FFFFFF" w:themeFill="background1"/>
          </w:tcPr>
          <w:p w14:paraId="4092D781" w14:textId="77777777" w:rsidR="00A61EA3" w:rsidRPr="00A8364D" w:rsidRDefault="00A61EA3" w:rsidP="00B83585">
            <w:pPr>
              <w:rPr>
                <w:rFonts w:ascii="Times New Roman" w:hAnsi="Times New Roman" w:cs="Times New Roman"/>
              </w:rPr>
            </w:pPr>
          </w:p>
        </w:tc>
      </w:tr>
      <w:tr w:rsidR="00A61EA3" w:rsidRPr="00A8364D" w14:paraId="0D33C948" w14:textId="77777777" w:rsidTr="00DA0735">
        <w:trPr>
          <w:trHeight w:val="266"/>
        </w:trPr>
        <w:tc>
          <w:tcPr>
            <w:tcW w:w="2678" w:type="dxa"/>
          </w:tcPr>
          <w:p w14:paraId="4219CB68" w14:textId="77777777" w:rsidR="00A61EA3" w:rsidRPr="00A8364D" w:rsidRDefault="00DA0735" w:rsidP="00B83585">
            <w:pPr>
              <w:pStyle w:val="Labels"/>
              <w:rPr>
                <w:rFonts w:ascii="Times New Roman" w:hAnsi="Times New Roman" w:cs="Times New Roman"/>
              </w:rPr>
            </w:pPr>
            <w:r w:rsidRPr="00A8364D">
              <w:rPr>
                <w:rFonts w:ascii="Times New Roman" w:hAnsi="Times New Roman" w:cs="Times New Roman"/>
              </w:rPr>
              <w:t>Date of Birth:</w:t>
            </w:r>
          </w:p>
        </w:tc>
        <w:tc>
          <w:tcPr>
            <w:tcW w:w="3043" w:type="dxa"/>
            <w:shd w:val="clear" w:color="auto" w:fill="FFFFFF" w:themeFill="background1"/>
          </w:tcPr>
          <w:p w14:paraId="729D3343" w14:textId="77777777" w:rsidR="00A61EA3" w:rsidRPr="00A8364D" w:rsidRDefault="00A61EA3" w:rsidP="00B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13C4936B" w14:textId="77777777" w:rsidR="00A61EA3" w:rsidRPr="00A8364D" w:rsidRDefault="00DA0735" w:rsidP="00B83585">
            <w:pPr>
              <w:pStyle w:val="Labels"/>
              <w:rPr>
                <w:rFonts w:ascii="Times New Roman" w:hAnsi="Times New Roman" w:cs="Times New Roman"/>
              </w:rPr>
            </w:pPr>
            <w:r w:rsidRPr="00A8364D">
              <w:rPr>
                <w:rFonts w:ascii="Times New Roman" w:hAnsi="Times New Roman" w:cs="Times New Roman"/>
              </w:rPr>
              <w:t>Last Four of SSN:</w:t>
            </w:r>
          </w:p>
        </w:tc>
        <w:tc>
          <w:tcPr>
            <w:tcW w:w="2403" w:type="dxa"/>
            <w:shd w:val="clear" w:color="auto" w:fill="FFFFFF" w:themeFill="background1"/>
          </w:tcPr>
          <w:p w14:paraId="77582FEF" w14:textId="77777777" w:rsidR="00A61EA3" w:rsidRPr="00A8364D" w:rsidRDefault="00A61EA3" w:rsidP="00B83585">
            <w:pPr>
              <w:rPr>
                <w:rFonts w:ascii="Times New Roman" w:hAnsi="Times New Roman" w:cs="Times New Roman"/>
              </w:rPr>
            </w:pPr>
          </w:p>
        </w:tc>
      </w:tr>
      <w:tr w:rsidR="00A61EA3" w:rsidRPr="00A8364D" w14:paraId="0C46747F" w14:textId="77777777" w:rsidTr="00DA0735">
        <w:trPr>
          <w:trHeight w:val="275"/>
        </w:trPr>
        <w:tc>
          <w:tcPr>
            <w:tcW w:w="2678" w:type="dxa"/>
          </w:tcPr>
          <w:p w14:paraId="16BD8089" w14:textId="3E634684" w:rsidR="00A61EA3" w:rsidRPr="00A8364D" w:rsidRDefault="00CE72F5" w:rsidP="00B83585">
            <w:pPr>
              <w:pStyle w:val="Label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at Company:</w:t>
            </w:r>
          </w:p>
        </w:tc>
        <w:tc>
          <w:tcPr>
            <w:tcW w:w="3043" w:type="dxa"/>
            <w:shd w:val="clear" w:color="auto" w:fill="FFFFFF" w:themeFill="background1"/>
          </w:tcPr>
          <w:p w14:paraId="7EF8D624" w14:textId="77777777" w:rsidR="00A61EA3" w:rsidRPr="00A8364D" w:rsidRDefault="00A61EA3" w:rsidP="00B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2B3C2322" w14:textId="49AD75BD" w:rsidR="00A61EA3" w:rsidRPr="00A8364D" w:rsidRDefault="00CE72F5" w:rsidP="00B83585">
            <w:pPr>
              <w:pStyle w:val="Label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of Ownership:</w:t>
            </w:r>
          </w:p>
        </w:tc>
        <w:tc>
          <w:tcPr>
            <w:tcW w:w="2403" w:type="dxa"/>
            <w:shd w:val="clear" w:color="auto" w:fill="FFFFFF" w:themeFill="background1"/>
          </w:tcPr>
          <w:p w14:paraId="3D1C932A" w14:textId="77777777" w:rsidR="00A61EA3" w:rsidRPr="00A8364D" w:rsidRDefault="00A61EA3" w:rsidP="00B83585">
            <w:pPr>
              <w:rPr>
                <w:rFonts w:ascii="Times New Roman" w:hAnsi="Times New Roman" w:cs="Times New Roman"/>
              </w:rPr>
            </w:pPr>
          </w:p>
        </w:tc>
      </w:tr>
    </w:tbl>
    <w:p w14:paraId="05EFF57F" w14:textId="77777777" w:rsidR="00A8364D" w:rsidRPr="001C26D9" w:rsidRDefault="00A8364D" w:rsidP="00A8364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1C26D9">
        <w:rPr>
          <w:rFonts w:ascii="Times New Roman" w:hAnsi="Times New Roman" w:cs="Times New Roman"/>
          <w:b/>
          <w:bCs/>
          <w:color w:val="000000" w:themeColor="text1"/>
        </w:rPr>
        <w:t>Application Contact Person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78"/>
        <w:gridCol w:w="3043"/>
        <w:gridCol w:w="2592"/>
        <w:gridCol w:w="2403"/>
      </w:tblGrid>
      <w:tr w:rsidR="00DA0735" w:rsidRPr="00A8364D" w14:paraId="72FF9608" w14:textId="77777777" w:rsidTr="00B83585">
        <w:trPr>
          <w:trHeight w:val="266"/>
        </w:trPr>
        <w:tc>
          <w:tcPr>
            <w:tcW w:w="2678" w:type="dxa"/>
          </w:tcPr>
          <w:p w14:paraId="61A9B5F1" w14:textId="77777777" w:rsidR="00DA0735" w:rsidRPr="00A8364D" w:rsidRDefault="00A8364D" w:rsidP="00B83585">
            <w:pPr>
              <w:pStyle w:val="Labels"/>
              <w:rPr>
                <w:rFonts w:ascii="Times New Roman" w:hAnsi="Times New Roman" w:cs="Times New Roman"/>
              </w:rPr>
            </w:pPr>
            <w:r w:rsidRPr="00A8364D">
              <w:rPr>
                <w:rFonts w:ascii="Times New Roman" w:hAnsi="Times New Roman" w:cs="Times New Roman"/>
              </w:rPr>
              <w:t>First and Last Name:</w:t>
            </w:r>
          </w:p>
        </w:tc>
        <w:tc>
          <w:tcPr>
            <w:tcW w:w="3043" w:type="dxa"/>
            <w:shd w:val="clear" w:color="auto" w:fill="FFFFFF" w:themeFill="background1"/>
          </w:tcPr>
          <w:p w14:paraId="46B5D038" w14:textId="77777777" w:rsidR="00DA0735" w:rsidRPr="00A8364D" w:rsidRDefault="00DA0735" w:rsidP="00B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4801BCE0" w14:textId="77777777" w:rsidR="00DA0735" w:rsidRPr="00A8364D" w:rsidRDefault="00A8364D" w:rsidP="00B83585">
            <w:pPr>
              <w:pStyle w:val="Labels"/>
              <w:rPr>
                <w:rFonts w:ascii="Times New Roman" w:hAnsi="Times New Roman" w:cs="Times New Roman"/>
              </w:rPr>
            </w:pPr>
            <w:r w:rsidRPr="00A8364D">
              <w:rPr>
                <w:rFonts w:ascii="Times New Roman" w:hAnsi="Times New Roman" w:cs="Times New Roman"/>
              </w:rPr>
              <w:t>Daytime Phone:</w:t>
            </w:r>
          </w:p>
        </w:tc>
        <w:tc>
          <w:tcPr>
            <w:tcW w:w="2403" w:type="dxa"/>
            <w:shd w:val="clear" w:color="auto" w:fill="FFFFFF" w:themeFill="background1"/>
          </w:tcPr>
          <w:p w14:paraId="05B7B0A0" w14:textId="77777777" w:rsidR="00DA0735" w:rsidRPr="00A8364D" w:rsidRDefault="00DA0735" w:rsidP="00B83585">
            <w:pPr>
              <w:rPr>
                <w:rFonts w:ascii="Times New Roman" w:hAnsi="Times New Roman" w:cs="Times New Roman"/>
              </w:rPr>
            </w:pPr>
          </w:p>
        </w:tc>
      </w:tr>
      <w:tr w:rsidR="00DA0735" w:rsidRPr="00A8364D" w14:paraId="375DDF3A" w14:textId="77777777" w:rsidTr="00B83585">
        <w:trPr>
          <w:trHeight w:val="275"/>
        </w:trPr>
        <w:tc>
          <w:tcPr>
            <w:tcW w:w="2678" w:type="dxa"/>
          </w:tcPr>
          <w:p w14:paraId="522B9BAE" w14:textId="77777777" w:rsidR="00DA0735" w:rsidRPr="00A8364D" w:rsidRDefault="00A8364D" w:rsidP="00B83585">
            <w:pPr>
              <w:pStyle w:val="Labels"/>
              <w:rPr>
                <w:rFonts w:ascii="Times New Roman" w:hAnsi="Times New Roman" w:cs="Times New Roman"/>
              </w:rPr>
            </w:pPr>
            <w:r w:rsidRPr="00A8364D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043" w:type="dxa"/>
            <w:shd w:val="clear" w:color="auto" w:fill="FFFFFF" w:themeFill="background1"/>
          </w:tcPr>
          <w:p w14:paraId="6E0035E7" w14:textId="77777777" w:rsidR="00DA0735" w:rsidRPr="00A8364D" w:rsidRDefault="00DA0735" w:rsidP="00B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1920DB00" w14:textId="77777777" w:rsidR="00DA0735" w:rsidRPr="00A8364D" w:rsidRDefault="00DA0735" w:rsidP="00B83585">
            <w:pPr>
              <w:pStyle w:val="Labels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14:paraId="1C7E610D" w14:textId="77777777" w:rsidR="00DA0735" w:rsidRPr="00A8364D" w:rsidRDefault="00DA0735" w:rsidP="00B83585">
            <w:pPr>
              <w:rPr>
                <w:rFonts w:ascii="Times New Roman" w:hAnsi="Times New Roman" w:cs="Times New Roman"/>
              </w:rPr>
            </w:pPr>
          </w:p>
        </w:tc>
      </w:tr>
    </w:tbl>
    <w:p w14:paraId="2749940E" w14:textId="77777777" w:rsidR="00A8364D" w:rsidRPr="001C26D9" w:rsidRDefault="00A8364D" w:rsidP="00A8364D">
      <w:pPr>
        <w:spacing w:after="0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1C26D9">
        <w:rPr>
          <w:rFonts w:ascii="Times New Roman" w:hAnsi="Times New Roman" w:cs="Times New Roman"/>
          <w:b/>
          <w:bCs/>
          <w:color w:val="000000" w:themeColor="text1"/>
        </w:rPr>
        <w:t xml:space="preserve">Account Transaction Information </w:t>
      </w:r>
      <w:r w:rsidRPr="001C26D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Describe how payments flow through this bank account. Please list the following: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78"/>
        <w:gridCol w:w="3043"/>
        <w:gridCol w:w="2592"/>
        <w:gridCol w:w="2403"/>
      </w:tblGrid>
      <w:tr w:rsidR="00A8364D" w:rsidRPr="00A8364D" w14:paraId="0ECAE00C" w14:textId="77777777" w:rsidTr="00B83585">
        <w:trPr>
          <w:trHeight w:val="266"/>
        </w:trPr>
        <w:tc>
          <w:tcPr>
            <w:tcW w:w="2678" w:type="dxa"/>
          </w:tcPr>
          <w:p w14:paraId="4CC1AAB6" w14:textId="77777777" w:rsidR="00A8364D" w:rsidRPr="00A8364D" w:rsidRDefault="00A8364D" w:rsidP="00B83585">
            <w:pPr>
              <w:pStyle w:val="Label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monthly resident payment</w:t>
            </w:r>
            <w:r w:rsidR="007F53B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43" w:type="dxa"/>
            <w:shd w:val="clear" w:color="auto" w:fill="FFFFFF" w:themeFill="background1"/>
          </w:tcPr>
          <w:p w14:paraId="3CBEE8DA" w14:textId="77777777" w:rsidR="00A8364D" w:rsidRPr="00A8364D" w:rsidRDefault="00A8364D" w:rsidP="00B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02F7B9C8" w14:textId="77777777" w:rsidR="00A8364D" w:rsidRPr="00A8364D" w:rsidRDefault="00A8364D" w:rsidP="00B83585">
            <w:pPr>
              <w:pStyle w:val="Label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Largest resident payment received by this account</w:t>
            </w:r>
            <w:r w:rsidR="007F53B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03" w:type="dxa"/>
            <w:shd w:val="clear" w:color="auto" w:fill="FFFFFF" w:themeFill="background1"/>
          </w:tcPr>
          <w:p w14:paraId="749EE52D" w14:textId="77777777" w:rsidR="00A8364D" w:rsidRPr="00A8364D" w:rsidRDefault="00A8364D" w:rsidP="00B83585">
            <w:pPr>
              <w:rPr>
                <w:rFonts w:ascii="Times New Roman" w:hAnsi="Times New Roman" w:cs="Times New Roman"/>
              </w:rPr>
            </w:pPr>
          </w:p>
        </w:tc>
      </w:tr>
      <w:tr w:rsidR="00A8364D" w:rsidRPr="00A8364D" w14:paraId="24D04A8F" w14:textId="77777777" w:rsidTr="00B83585">
        <w:trPr>
          <w:trHeight w:val="275"/>
        </w:trPr>
        <w:tc>
          <w:tcPr>
            <w:tcW w:w="2678" w:type="dxa"/>
          </w:tcPr>
          <w:p w14:paraId="1801D7BF" w14:textId="77777777" w:rsidR="00A8364D" w:rsidRPr="00A8364D" w:rsidRDefault="007F53BE" w:rsidP="00B83585">
            <w:pPr>
              <w:pStyle w:val="Label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volume of resident payments received:</w:t>
            </w:r>
          </w:p>
        </w:tc>
        <w:tc>
          <w:tcPr>
            <w:tcW w:w="3043" w:type="dxa"/>
            <w:shd w:val="clear" w:color="auto" w:fill="FFFFFF" w:themeFill="background1"/>
          </w:tcPr>
          <w:p w14:paraId="19BE7462" w14:textId="77777777" w:rsidR="00A8364D" w:rsidRPr="00A8364D" w:rsidRDefault="00A8364D" w:rsidP="00B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3A839DB5" w14:textId="41B34DD4" w:rsidR="00A8364D" w:rsidRPr="00A8364D" w:rsidRDefault="007F53BE" w:rsidP="00B83585">
            <w:pPr>
              <w:pStyle w:val="Label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monthly outgoing payment (vendors, management fees, etc.)</w:t>
            </w:r>
            <w:r w:rsidR="00CE72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03" w:type="dxa"/>
            <w:shd w:val="clear" w:color="auto" w:fill="FFFFFF" w:themeFill="background1"/>
          </w:tcPr>
          <w:p w14:paraId="6645F4E1" w14:textId="77777777" w:rsidR="00A8364D" w:rsidRPr="00A8364D" w:rsidRDefault="00A8364D" w:rsidP="00B83585">
            <w:pPr>
              <w:rPr>
                <w:rFonts w:ascii="Times New Roman" w:hAnsi="Times New Roman" w:cs="Times New Roman"/>
              </w:rPr>
            </w:pPr>
          </w:p>
        </w:tc>
      </w:tr>
      <w:tr w:rsidR="00A8364D" w:rsidRPr="00A8364D" w14:paraId="07E76CE7" w14:textId="77777777" w:rsidTr="00B83585">
        <w:trPr>
          <w:trHeight w:val="275"/>
        </w:trPr>
        <w:tc>
          <w:tcPr>
            <w:tcW w:w="2678" w:type="dxa"/>
          </w:tcPr>
          <w:p w14:paraId="65C91C39" w14:textId="77777777" w:rsidR="00A8364D" w:rsidRPr="00A8364D" w:rsidRDefault="007F53BE" w:rsidP="00B83585">
            <w:pPr>
              <w:pStyle w:val="Label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Largest outgoing payment:</w:t>
            </w:r>
          </w:p>
        </w:tc>
        <w:tc>
          <w:tcPr>
            <w:tcW w:w="3043" w:type="dxa"/>
            <w:shd w:val="clear" w:color="auto" w:fill="FFFFFF" w:themeFill="background1"/>
          </w:tcPr>
          <w:p w14:paraId="6F4CB376" w14:textId="77777777" w:rsidR="00A8364D" w:rsidRPr="00A8364D" w:rsidRDefault="00A8364D" w:rsidP="00B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14:paraId="6C8DA043" w14:textId="0254FFC9" w:rsidR="00A8364D" w:rsidRPr="00A8364D" w:rsidRDefault="007F53BE" w:rsidP="00B83585">
            <w:pPr>
              <w:pStyle w:val="Label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volume of outgoing payments</w:t>
            </w:r>
            <w:r w:rsidR="00CE72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03" w:type="dxa"/>
            <w:shd w:val="clear" w:color="auto" w:fill="FFFFFF" w:themeFill="background1"/>
          </w:tcPr>
          <w:p w14:paraId="104A27D9" w14:textId="77777777" w:rsidR="00A8364D" w:rsidRPr="00A8364D" w:rsidRDefault="00A8364D" w:rsidP="00B83585">
            <w:pPr>
              <w:rPr>
                <w:rFonts w:ascii="Times New Roman" w:hAnsi="Times New Roman" w:cs="Times New Roman"/>
              </w:rPr>
            </w:pPr>
          </w:p>
        </w:tc>
      </w:tr>
    </w:tbl>
    <w:p w14:paraId="54498ED1" w14:textId="66734D3D" w:rsidR="00C03C6E" w:rsidRPr="0001083E" w:rsidRDefault="00FA7004" w:rsidP="00C03C6E">
      <w:pPr>
        <w:spacing w:before="120"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01083E">
        <w:rPr>
          <w:rFonts w:ascii="Times New Roman" w:hAnsi="Times New Roman" w:cs="Times New Roman"/>
          <w:b/>
          <w:bCs/>
          <w:sz w:val="16"/>
          <w:szCs w:val="16"/>
        </w:rPr>
        <w:t>By completing and submitting this form you agree to allow IM2D Systems to submit the ePay application with the above information</w:t>
      </w:r>
      <w:r w:rsidR="00C03C6E" w:rsidRPr="0001083E">
        <w:rPr>
          <w:rFonts w:ascii="Times New Roman" w:hAnsi="Times New Roman" w:cs="Times New Roman"/>
          <w:b/>
          <w:bCs/>
          <w:sz w:val="16"/>
          <w:szCs w:val="16"/>
        </w:rPr>
        <w:t>, to the above merchant</w:t>
      </w:r>
      <w:r w:rsidRPr="0001083E">
        <w:rPr>
          <w:rFonts w:ascii="Times New Roman" w:hAnsi="Times New Roman" w:cs="Times New Roman"/>
          <w:b/>
          <w:bCs/>
          <w:sz w:val="16"/>
          <w:szCs w:val="16"/>
        </w:rPr>
        <w:t xml:space="preserve"> on your behalf.</w:t>
      </w:r>
      <w:r w:rsidR="00C03C6E" w:rsidRPr="0001083E">
        <w:rPr>
          <w:rFonts w:ascii="Times New Roman" w:hAnsi="Times New Roman" w:cs="Times New Roman"/>
          <w:b/>
          <w:bCs/>
          <w:sz w:val="16"/>
          <w:szCs w:val="16"/>
        </w:rPr>
        <w:t xml:space="preserve"> If you have any questions or need assistance completing th</w:t>
      </w:r>
      <w:r w:rsidR="00797F98" w:rsidRPr="0001083E">
        <w:rPr>
          <w:rFonts w:ascii="Times New Roman" w:hAnsi="Times New Roman" w:cs="Times New Roman"/>
          <w:b/>
          <w:bCs/>
          <w:sz w:val="16"/>
          <w:szCs w:val="16"/>
        </w:rPr>
        <w:t>is</w:t>
      </w:r>
      <w:r w:rsidR="00C03C6E" w:rsidRPr="0001083E">
        <w:rPr>
          <w:rFonts w:ascii="Times New Roman" w:hAnsi="Times New Roman" w:cs="Times New Roman"/>
          <w:b/>
          <w:bCs/>
          <w:sz w:val="16"/>
          <w:szCs w:val="16"/>
        </w:rPr>
        <w:t xml:space="preserve"> form, please contact us. 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78"/>
        <w:gridCol w:w="3043"/>
        <w:gridCol w:w="2592"/>
        <w:gridCol w:w="2403"/>
      </w:tblGrid>
      <w:tr w:rsidR="0001083E" w:rsidRPr="00A8364D" w14:paraId="43D74F81" w14:textId="77777777" w:rsidTr="0001083E">
        <w:trPr>
          <w:trHeight w:val="275"/>
        </w:trPr>
        <w:tc>
          <w:tcPr>
            <w:tcW w:w="2678" w:type="dxa"/>
          </w:tcPr>
          <w:p w14:paraId="600F5ECD" w14:textId="77777777" w:rsidR="0001083E" w:rsidRPr="0001083E" w:rsidRDefault="0001083E" w:rsidP="0001083E">
            <w:pPr>
              <w:pStyle w:val="Labels"/>
              <w:rPr>
                <w:rFonts w:ascii="Times New Roman" w:hAnsi="Times New Roman" w:cs="Times New Roman"/>
                <w:sz w:val="16"/>
                <w:szCs w:val="21"/>
              </w:rPr>
            </w:pPr>
            <w:r w:rsidRPr="0001083E">
              <w:rPr>
                <w:rFonts w:ascii="Times New Roman" w:hAnsi="Times New Roman" w:cs="Times New Roman"/>
                <w:sz w:val="16"/>
                <w:szCs w:val="21"/>
              </w:rPr>
              <w:t xml:space="preserve">Print/Sign Name of Person Completing </w:t>
            </w:r>
            <w:proofErr w:type="gramStart"/>
            <w:r w:rsidRPr="0001083E">
              <w:rPr>
                <w:rFonts w:ascii="Times New Roman" w:hAnsi="Times New Roman" w:cs="Times New Roman"/>
                <w:sz w:val="16"/>
                <w:szCs w:val="21"/>
              </w:rPr>
              <w:t>Form::</w:t>
            </w:r>
            <w:proofErr w:type="gramEnd"/>
          </w:p>
        </w:tc>
        <w:tc>
          <w:tcPr>
            <w:tcW w:w="3043" w:type="dxa"/>
            <w:shd w:val="clear" w:color="auto" w:fill="FFFFFF" w:themeFill="background1"/>
          </w:tcPr>
          <w:p w14:paraId="48B4BC22" w14:textId="77777777" w:rsidR="0001083E" w:rsidRPr="0001083E" w:rsidRDefault="0001083E" w:rsidP="0001083E">
            <w:pPr>
              <w:rPr>
                <w:rFonts w:ascii="Times New Roman" w:hAnsi="Times New Roman" w:cs="Times New Roman"/>
                <w:sz w:val="16"/>
                <w:szCs w:val="21"/>
              </w:rPr>
            </w:pPr>
          </w:p>
        </w:tc>
        <w:tc>
          <w:tcPr>
            <w:tcW w:w="2592" w:type="dxa"/>
          </w:tcPr>
          <w:p w14:paraId="58A24023" w14:textId="77777777" w:rsidR="0001083E" w:rsidRPr="0001083E" w:rsidRDefault="0001083E" w:rsidP="0001083E">
            <w:pPr>
              <w:pStyle w:val="Labels"/>
              <w:rPr>
                <w:rFonts w:ascii="Times New Roman" w:hAnsi="Times New Roman" w:cs="Times New Roman"/>
                <w:sz w:val="16"/>
                <w:szCs w:val="21"/>
              </w:rPr>
            </w:pPr>
            <w:r w:rsidRPr="0001083E">
              <w:rPr>
                <w:rFonts w:ascii="Times New Roman" w:hAnsi="Times New Roman" w:cs="Times New Roman"/>
                <w:sz w:val="16"/>
                <w:szCs w:val="21"/>
              </w:rPr>
              <w:t>Date: MM/DD/YY:</w:t>
            </w:r>
          </w:p>
        </w:tc>
        <w:tc>
          <w:tcPr>
            <w:tcW w:w="2403" w:type="dxa"/>
            <w:shd w:val="clear" w:color="auto" w:fill="FFFFFF" w:themeFill="background1"/>
          </w:tcPr>
          <w:p w14:paraId="63836C1C" w14:textId="77777777" w:rsidR="0001083E" w:rsidRPr="00A8364D" w:rsidRDefault="0001083E" w:rsidP="0001083E">
            <w:pPr>
              <w:rPr>
                <w:rFonts w:ascii="Times New Roman" w:hAnsi="Times New Roman" w:cs="Times New Roman"/>
              </w:rPr>
            </w:pPr>
          </w:p>
        </w:tc>
      </w:tr>
    </w:tbl>
    <w:p w14:paraId="6983E090" w14:textId="77777777" w:rsidR="00797F98" w:rsidRPr="00BD4CCF" w:rsidRDefault="00797F98" w:rsidP="00BD4CCF">
      <w:pPr>
        <w:tabs>
          <w:tab w:val="left" w:pos="6811"/>
        </w:tabs>
        <w:rPr>
          <w:rFonts w:ascii="Times New Roman" w:hAnsi="Times New Roman" w:cs="Times New Roman"/>
        </w:rPr>
      </w:pPr>
    </w:p>
    <w:sectPr w:rsidR="00797F98" w:rsidRPr="00BD4CCF" w:rsidSect="00E3286D">
      <w:headerReference w:type="default" r:id="rId11"/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2210D" w14:textId="77777777" w:rsidR="00FB1716" w:rsidRDefault="00FB1716" w:rsidP="001A0130">
      <w:pPr>
        <w:spacing w:after="0" w:line="240" w:lineRule="auto"/>
      </w:pPr>
      <w:r>
        <w:separator/>
      </w:r>
    </w:p>
  </w:endnote>
  <w:endnote w:type="continuationSeparator" w:id="0">
    <w:p w14:paraId="503EAA27" w14:textId="77777777" w:rsidR="00FB1716" w:rsidRDefault="00FB1716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02489" w14:textId="77777777" w:rsidR="00FB1716" w:rsidRDefault="00FB1716" w:rsidP="001A0130">
      <w:pPr>
        <w:spacing w:after="0" w:line="240" w:lineRule="auto"/>
      </w:pPr>
      <w:r>
        <w:separator/>
      </w:r>
    </w:p>
  </w:footnote>
  <w:footnote w:type="continuationSeparator" w:id="0">
    <w:p w14:paraId="6B3B0E9D" w14:textId="77777777" w:rsidR="00FB1716" w:rsidRDefault="00FB1716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CDF06" w14:textId="77777777" w:rsidR="001A0130" w:rsidRDefault="0033623A" w:rsidP="0033623A">
    <w:pPr>
      <w:pStyle w:val="Header"/>
      <w:jc w:val="center"/>
    </w:pPr>
    <w:r>
      <w:rPr>
        <w:noProof/>
      </w:rPr>
      <w:drawing>
        <wp:inline distT="0" distB="0" distL="0" distR="0" wp14:anchorId="1A11D487" wp14:editId="19D0446D">
          <wp:extent cx="1315704" cy="1000125"/>
          <wp:effectExtent l="0" t="0" r="5715" b="3175"/>
          <wp:docPr id="1" name="Picture 1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33" cy="102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2233E0F"/>
    <w:multiLevelType w:val="multilevel"/>
    <w:tmpl w:val="ED6C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F050DE"/>
    <w:multiLevelType w:val="multilevel"/>
    <w:tmpl w:val="35FC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803543"/>
    <w:rsid w:val="0001083E"/>
    <w:rsid w:val="00011082"/>
    <w:rsid w:val="001A0130"/>
    <w:rsid w:val="001C26D9"/>
    <w:rsid w:val="00232876"/>
    <w:rsid w:val="00261D75"/>
    <w:rsid w:val="00267116"/>
    <w:rsid w:val="002F58E0"/>
    <w:rsid w:val="0033623A"/>
    <w:rsid w:val="00355DEE"/>
    <w:rsid w:val="003B49EC"/>
    <w:rsid w:val="003D55FB"/>
    <w:rsid w:val="00402433"/>
    <w:rsid w:val="004A73E4"/>
    <w:rsid w:val="004B47A9"/>
    <w:rsid w:val="004F0368"/>
    <w:rsid w:val="00537F2B"/>
    <w:rsid w:val="005A20B8"/>
    <w:rsid w:val="005E6FA8"/>
    <w:rsid w:val="006662D2"/>
    <w:rsid w:val="00687CFB"/>
    <w:rsid w:val="00696B6E"/>
    <w:rsid w:val="006A5F0E"/>
    <w:rsid w:val="006C28FD"/>
    <w:rsid w:val="006F1D97"/>
    <w:rsid w:val="007718C6"/>
    <w:rsid w:val="00797F98"/>
    <w:rsid w:val="007F53BE"/>
    <w:rsid w:val="00803543"/>
    <w:rsid w:val="008045C5"/>
    <w:rsid w:val="00835F7E"/>
    <w:rsid w:val="00866BB6"/>
    <w:rsid w:val="00872D54"/>
    <w:rsid w:val="008C2953"/>
    <w:rsid w:val="00907621"/>
    <w:rsid w:val="009134B3"/>
    <w:rsid w:val="00953DAE"/>
    <w:rsid w:val="009E70CA"/>
    <w:rsid w:val="00A53915"/>
    <w:rsid w:val="00A550F4"/>
    <w:rsid w:val="00A61EA3"/>
    <w:rsid w:val="00A8364D"/>
    <w:rsid w:val="00BA66C3"/>
    <w:rsid w:val="00BC3BBF"/>
    <w:rsid w:val="00BD4CCF"/>
    <w:rsid w:val="00C03C6E"/>
    <w:rsid w:val="00CB16D2"/>
    <w:rsid w:val="00CD05DC"/>
    <w:rsid w:val="00CD5B0D"/>
    <w:rsid w:val="00CD678B"/>
    <w:rsid w:val="00CE72F5"/>
    <w:rsid w:val="00DA0735"/>
    <w:rsid w:val="00DB3723"/>
    <w:rsid w:val="00DB733D"/>
    <w:rsid w:val="00DC1831"/>
    <w:rsid w:val="00DD3FEE"/>
    <w:rsid w:val="00E3286D"/>
    <w:rsid w:val="00E413DD"/>
    <w:rsid w:val="00ED3F91"/>
    <w:rsid w:val="00F40180"/>
    <w:rsid w:val="00F53FDC"/>
    <w:rsid w:val="00FA3EB3"/>
    <w:rsid w:val="00FA7004"/>
    <w:rsid w:val="00FB1716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B79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03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AD0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03543"/>
    <w:rPr>
      <w:rFonts w:asciiTheme="majorHAnsi" w:eastAsiaTheme="majorEastAsia" w:hAnsiTheme="majorHAnsi" w:cstheme="majorBidi"/>
      <w:color w:val="DAD08B" w:themeColor="accent1" w:themeShade="BF"/>
      <w:sz w:val="26"/>
      <w:szCs w:val="26"/>
    </w:rPr>
  </w:style>
  <w:style w:type="character" w:customStyle="1" w:styleId="pull-right">
    <w:name w:val="pull-right"/>
    <w:basedOn w:val="DefaultParagraphFont"/>
    <w:rsid w:val="00803543"/>
  </w:style>
  <w:style w:type="character" w:styleId="Hyperlink">
    <w:name w:val="Hyperlink"/>
    <w:basedOn w:val="DefaultParagraphFont"/>
    <w:uiPriority w:val="99"/>
    <w:unhideWhenUsed/>
    <w:rsid w:val="00CD678B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7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78B"/>
    <w:rPr>
      <w:color w:val="0057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upport.buildium.com/hc/en-us/articles/200689378-ePay-Basi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andaDancea/Library/Containers/com.microsoft.Word/Data/Library/Application%20Support/Microsoft/Office/16.0/DTS/Search/%7b58A85333-F814-F943-BE38-8CD2D32964F3%7dtf227627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98B9CF4AFABB4283647AF3F9597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24DCB-B0F8-4E4F-9E54-70D21EA258A6}"/>
      </w:docPartPr>
      <w:docPartBody>
        <w:p w:rsidR="009A5B3A" w:rsidRDefault="000B35D6">
          <w:pPr>
            <w:pStyle w:val="DD98B9CF4AFABB4283647AF3F9597815"/>
          </w:pPr>
          <w:r w:rsidRPr="00FA3EB3">
            <w:t>Instructions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39"/>
    <w:rsid w:val="000B35D6"/>
    <w:rsid w:val="00125143"/>
    <w:rsid w:val="004E3739"/>
    <w:rsid w:val="00755872"/>
    <w:rsid w:val="008C2A72"/>
    <w:rsid w:val="009A5B3A"/>
    <w:rsid w:val="00DE0414"/>
    <w:rsid w:val="00E03A69"/>
    <w:rsid w:val="00EA0437"/>
    <w:rsid w:val="00FB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98B9CF4AFABB4283647AF3F9597815">
    <w:name w:val="DD98B9CF4AFABB4283647AF3F9597815"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{58A85333-F814-F943-BE38-8CD2D32964F3}tf22762757.dotx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2020-11-17T10:09:00Z</dcterms:created>
  <dcterms:modified xsi:type="dcterms:W3CDTF">2020-12-02T07:35:00Z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